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nakłaniający ludzi do grzechu w słowie,* (którzy) na rozjemcę** w bramie*** zastawiają pułapkę**** i bezpodstawnie gnębią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nakłaniają ludzi do grzeszenia w słowach,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zastawiają pułapki na rozjemców w sądzie i bez żadnych podstaw gnębią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obwiniają człowieka za słowo, zastawiają sidło na tego, który ich strofuje w bramie, i bez powodu doprowadzają sprawiedliwego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winują człowieka dla słowa, a na tego, który ich strofuje, w bramie sidła stawiają, i bez przyczyny do upadku przywodzą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ku grzechowi przywodzili człowieka słowem i podchodzili w bramie strofującego, i odchylali się daremnie od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słowem przywodzą drugiego do grzechu, którzy w bramie stawiają sidła na sędziów i odprawiają sprawiedliwego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słowem przywodzą ludzi do grzechu, zastawiają pułapkę na rozjemcę w sądzie, a tego, który ma słuszność, odprawiają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słowem doprowadzają ludzi do grzechu, którzy w bramie zastawiają sidła na broniących prawa, a sprawiedliwego odsyłają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słowem przywodzą ludzi do grzechu, knują przeciwko tym, którzy dochodzą swoich praw w bramie, i z niczym odprawiają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słowem oskarżają ludzi jako winnych, na dochodzącego swych praw zastawiają w bramie zasadzki, bez powodu odrzucają [sprawy]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чинять, щоб люди грішили словом. А всіх, що оскаржують в дверях, поставлять як спотикання, і звели праведного неправедностями.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potępiają człowieka za słowo; orędownikowi tego słowa stawiają zasadzki w bramie i gołosłownie odpychają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doprowadzają człowieka do tego, że grzeszy swym słowem, i ci, którzy zakładają przynętę nawet na upominającego w bramie, oraz ci, którzy odtrącają prawego pustymi argumentami.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do  fałszywego  świadectwa  (?) lub: orzekający o ludziach, że są grzeszni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rozjemca, ּ</w:t>
      </w:r>
      <w:r>
        <w:rPr>
          <w:rtl/>
        </w:rPr>
        <w:t>מֹוכִיחַ</w:t>
      </w:r>
      <w:r>
        <w:rPr>
          <w:rtl w:val="0"/>
        </w:rPr>
        <w:t xml:space="preserve"> (mochijach), przedstawiciel prawa.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zastawiają pułapkę, </w:t>
      </w:r>
      <w:r>
        <w:rPr>
          <w:rtl/>
        </w:rPr>
        <w:t>יְקׁשּון</w:t>
      </w:r>
      <w:r>
        <w:rPr>
          <w:rtl w:val="0"/>
        </w:rPr>
        <w:t xml:space="preserve"> (jeqoszun),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2024-04-28T13:41:16Z</dcterms:modified>
</cp:coreProperties>
</file>