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nakłaniający ludzi do grzechu w słowie,* (którzy) na rozjemcę** w bramie*** zastawiają pułapkę**** i bezpodstawnie gnębią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do  fałszywego  świadectwa  (?) lub: orzekający o ludziach, że są grzeszni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rozjemca, ּ</w:t>
      </w:r>
      <w:r>
        <w:rPr>
          <w:rtl/>
        </w:rPr>
        <w:t>מֹוכִיחַ</w:t>
      </w:r>
      <w:r>
        <w:rPr>
          <w:rtl w:val="0"/>
        </w:rPr>
        <w:t xml:space="preserve"> (mochijach), przedstawiciel prawa.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zastawiają pułapkę, </w:t>
      </w:r>
      <w:r>
        <w:rPr>
          <w:rtl/>
        </w:rPr>
        <w:t>יְקׁשּון</w:t>
      </w:r>
      <w:r>
        <w:rPr>
          <w:rtl w:val="0"/>
        </w:rPr>
        <w:t xml:space="preserve"> (jeqoszun),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2024-04-27T22:37:24Z</dcterms:modified>
</cp:coreProperties>
</file>