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do domu Jakuba, Ten, który odkupił Abrahama: Teraz już Jakub nie będzie zawstydzony i już teraz nie poblednie jego twarz,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2024-04-27T22:58:33Z</dcterms:modified>
</cp:coreProperties>
</file>