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błądzący duchem nabiorą poznania, a ci, którzy szemrali, nauczą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błądzili duchem, nabiorą rozumu, ci, którzy szemrali,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rozumnymi błądzący duchem, a szemracze nauczą się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błądzący duchem rozum, a szemracze nauczą się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zbłąkane poznają mądrość, a szemrzący otrzymają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duchowo błądzili, nabiorą rozumu, a ci, którzy szemrali,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dojdą do zrozumienia, a szemrzący przyjmą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nabiorą rozsądku, oporni przyjmą pouczenie”.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Błądzący duchem nabędą rozumu, a krnąbrni przyjmą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розум ті, що зведені духом, а ті, що нарікають навчаться послухати, [і ті язики, що заїкуються, навчаться говорити мир.]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błądzą duchem nabiorą rozumu, a krnąbrni nabędą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błądzą w swym duchu, posiądą zrozumienie, a utyskujący nauczą się treści pouczenia”.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2024-04-28T07:31:01Z</dcterms:modified>
</cp:coreProperties>
</file>