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7"/>
        <w:gridCol w:w="69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jak sen, nocne widzenie, tłum wszystkich narodów walczących* z Arielem, i wszyscy walczący z nim i z jego warowniami, i uciskający 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walczących, </w:t>
      </w:r>
      <w:r>
        <w:rPr>
          <w:rtl/>
        </w:rPr>
        <w:t>הַּצֹבְאִים</w:t>
      </w:r>
      <w:r>
        <w:rPr>
          <w:rtl w:val="0"/>
        </w:rPr>
        <w:t xml:space="preserve"> : wg 1QIsa a : </w:t>
      </w:r>
      <w:r>
        <w:rPr>
          <w:rtl/>
        </w:rPr>
        <w:t>הצובאים</w:t>
      </w:r>
      <w:r>
        <w:rPr>
          <w:rtl w:val="0"/>
        </w:rPr>
        <w:t xml:space="preserve"> (plene).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2024-04-27T19:07:50Z</dcterms:modified>
</cp:coreProperties>
</file>