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jak (wtedy), gdy śni się głodnemu, że je, lecz gdy się obudzi, pusta jest jego dusza,* lub jak (wtedy), gdy śni się spragnionemu, że pije, lecz gdy się obudzi, jest słaby, a jego dusza spragniona – tak będzie z tłumem wszystkich narodów walczących z górą Syjon.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będzie jak wtedy, gdy śni się głodnemu, że je, lecz gdy się obudzi, jest nienasycony. Albo jak wtedy, gdy śni się spragnionemu, że pije, lecz gdy się obudzi, jest słaby i spragniony. Tak właśnie będzie z tłumem wszystkich narodów walczących z górą Syjon.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jako się śni głodnemu, a on je, a gdy się ocuci, czcza jest dusza jego; a jako się śni pragnącemu, a on pije, a gdy się ocknie, spracowany jeszcze pragnie, a dusza jego czcza jest, tak będzie zgraja wszech narodów, którzy walczyli przeciw górze Syjon.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głodny, który śni, że je, a budzi się z pustym żołądkiem, jak spragniony, który śni, że pije, a budzi się wyczerpany i z wyschniętym gardłem, tak będzie z mnóstwem narodów, walczących przeciw górze Syjon.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 więc tak, jakby głodny śnił, że się posila, ale się budzi z pustym żołądkiem i jakby spragniony śnił, że pije, ale się budzi zmęczony, z wyschniętym gardłem. Tak będzie z hordą wszystkich narodów walczących przeciwko górze Syjon.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 tak, jak gdyby głodny śnił, że się posila, a przebudziwszy się - nadal jest na czczo, i jak gdyby spragniony śnił, że pije, lecz przebudziwszy się - jest [nadal] znużony (i gardło ma wyschnięte). Tak będzie z tłumem tych wszystkich narodów, które występują przeciw górze Syjon.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Zaiste, będzie jak wtedy, gdy ktoś głodny śni, że je, i oto budzi się, a w jego duszy pusto; i tak jak wtedy, gdy ktoś spragniony śni, że pije, po czym budzi się i oto jest zmęczony, a jego dusza – wyschnięta; tak stanie się z tłumem ze wszystkich narodów, które toczą wojnę przeciwko górze Syjon.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dusza, </w:t>
      </w:r>
      <w:r>
        <w:rPr>
          <w:rtl/>
        </w:rPr>
        <w:t>נֶפֶׁש</w:t>
      </w:r>
      <w:r>
        <w:rPr>
          <w:rtl w:val="0"/>
        </w:rPr>
        <w:t xml:space="preserve"> (nefesz), ozn. w tym przypadku żołądek.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2024-04-28T03:46:45Z</dcterms:modified>
</cp:coreProperties>
</file>