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4"/>
        <w:gridCol w:w="1376"/>
        <w:gridCol w:w="6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Beztroskie kobiety! Powstańcie, słuchajcie mego głosu! Pewne siebie córki! Wsłuchajcie się w moją wypowiedź!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2024-05-04T22:24:48Z</dcterms:modified>
</cp:coreProperties>
</file>