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bohaterzy* wołają na zewnątrz, posłańcy pokoju gorzko płaczą.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Przedstawiciele miasta wołają na zewnątrz,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mocarze wołają na dworze,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mocarze ich wołają na dworze,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widzący będą wołać na ulicy, Anjołowie pokoju gorzko płakać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wysłani na zwiady wołają z zewnątrz, płaczą gorzko wysłannicy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bohaterowie biadają na dworze,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Ariela wykrzykują na zewnątrz, wysłannicy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wysłannicy wołają zza murów,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wysłannicy wołają zza murów,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від вашого страху вони злякаються. Ті, яких ви боялися, боятимуться вас. Бо будуть післані гінці, що просять миру, що гірко плачуть просячи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bohaterowie zawodzą po ulicach, a posłowie pokoju gorzko płaczą: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wołają na ulicy ich bohaterzy; gorzko płakać będą posłańcy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bohaterzy, </w:t>
      </w:r>
      <w:r>
        <w:rPr>
          <w:rtl/>
        </w:rPr>
        <w:t>אֶרְאֶּלָם</w:t>
      </w:r>
      <w:r>
        <w:rPr>
          <w:rtl w:val="0"/>
        </w:rPr>
        <w:t xml:space="preserve"> (’er’ellam), hl, od </w:t>
      </w:r>
      <w:r>
        <w:rPr>
          <w:rtl/>
        </w:rPr>
        <w:t>אֲרִיאֵל</w:t>
      </w:r>
      <w:r>
        <w:rPr>
          <w:rtl w:val="0"/>
        </w:rPr>
        <w:t xml:space="preserve"> , czyli: lew Boży. Jeśli tak, to chodziłoby o posłów z Jerozolimy wysłanych na rokowania z oblegającymi. Wg 1QIsa a : bohater do nich, </w:t>
      </w:r>
      <w:r>
        <w:rPr>
          <w:rtl/>
        </w:rPr>
        <w:t>ארא לם</w:t>
      </w:r>
      <w:r>
        <w:rPr>
          <w:rtl w:val="0"/>
        </w:rPr>
        <w:t xml:space="preserve"> , &lt;x&gt;290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2024-06-03T01:52:37Z</dcterms:modified>
</cp:coreProperties>
</file>