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trakty. Zniknął przechodzień ze ścieżki. Zerwane przymierze. Odrzucił świadków,* nie liczy się z człowiekiem.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drogi. Wyludnione ścieżki. Zerwane układy. Odprawieni świadkowie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liczy się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Opustoszały drogi, przechodzień przestał podążać ścieżką. Zerwał przymierze, znieważył miasta, a z człowiekiem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Spustoszały drogi, przestano ścieszką chodzić; złamał przymierze, znieważył miasta, a człowieka za nic sobie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Spustoszały drogi, ustał chodzący przez szcieżkę. Złamane jest przymierze, odrzucił miasta, za nic nie miał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Opustoszały drogi, przechodniów zabrakło na ścieżkach. Wróg zerwał układy, odrzucił świadków, nie zważał na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opustoszały, zabrakło wędrowca na drogach; przymierze zerwane, świadkowie zlekceważeni, człowiek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Opustoszały drogi, przestano chodzić ścieżkami. Zerwano przymierze, wzgardzono świadkami, nie zważa się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Opustoszały drogi, nikt już nie podróżuje. Układ złamano. Sponiewierano świadków. Nie liczono się z nikim.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Opustoszały ulice, nie ma przechodniów na drogach. [Wróg] złamał umowę! Sponiewierał świadków! Nie liczył się z nikim!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їхні дороги будуть спустошені. Спинився страх народів, і їхній завіт забирається, і не вважатимете їх за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Opustoszały drogi, przestano chodzić ścieżkami. Złamał przymierze, poniżył miasta oraz nie cenił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Gościńce opustoszały; nie ma już idącego ścieżką. Złamał przymierze; wzgardził miastami; nie zważał na śmiertelnika.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świadków, </w:t>
      </w:r>
      <w:r>
        <w:rPr>
          <w:rtl/>
        </w:rPr>
        <w:t>עֵדִים</w:t>
      </w:r>
      <w:r>
        <w:rPr>
          <w:rtl w:val="0"/>
        </w:rPr>
        <w:t xml:space="preserve"> (‘edim) 1QIsa a. Wg MT: miasta, </w:t>
      </w:r>
      <w:r>
        <w:rPr>
          <w:rtl/>
        </w:rPr>
        <w:t>עָרִים</w:t>
      </w:r>
      <w:r>
        <w:rPr>
          <w:rtl w:val="0"/>
        </w:rPr>
        <w:t xml:space="preserve"> (‘arim).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2024-05-20T19:17:24Z</dcterms:modified>
</cp:coreProperties>
</file>