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wraz z Szebną i Joachem, poprosił kanclerza: Rozmawiaj z twoimi sługami po aramejsku, gdyż my rozumiemy ten język. Nie rozmawiaj z nami po judejsku przy ludziach obserwujących nas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Szebna i Joach powiedzieli do Rabszaka: Proszę, mów do swoich sług po syryjsku, bo rozumiemy, a nie mów do nas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i Sobna, i Joach do Rabsacesa: Proszę, mów do sług twoich po syryjsku, wszak rozumiemy, a nie mów do nas po żydowsku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Eliacym i Sobna, i Joahe do Rabsaka: Mów do sług twoich językiem Syryjskim, bo rozumiemy, a nie mów z nami po Żydowsku, w uszy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Eljakim i Szebna, i Joach do Rabszake: Zechciej rozmawiać z twoimi sługami po aramejsku, gdyż my rozumiemy, a nie rozmawiaj z nami po judejsku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rab-szaka: Mów, proszę, do twoich sług po aramejsku, ponieważ my rozumiemy! Nie przemawiaj do nas po judejsku w obecności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prosili przełożonego dworu króla Asyrii: „Mów do nas, twoich sług, raczej w języku aramejskim, gdyż go rozumiemy, a nie mów do nas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Eijakim, Szebna i Joach powiedzieli do Rab-Szaqa: - Mów, prosimy, do twych sług w języku aramejskim, gdyż go rozumiemy, a nie mów do nas po hebrajsku w obecności ludu, który znajduje się na murach!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Еліяким і Сомна і Йоах: Заговори до твоїх рабів по сирійському, бо ми розуміємо, і не говори до нас по єврейському. І навіщо ти говориш до ух людей,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Szebna i Joach powiedzieli do rabszaki: Zechciej rozmawiać z twoimi sługami po aramejsku, bo my rozumiemy; nie rozmawiaj z nami po judzku przed tym ludem, który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 oraz Szebna i Joach rzekli do rabszaka: ”Zechciej rozmawiać ze swymi sługami po syryjsku, bo my rozumiemy; a nie mów do nas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2024-04-29T12:20:27Z</dcterms:modified>
</cp:coreProperties>
</file>