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Gdyż tak mówi król* Asyrii: Zawrzyjcie ze mną układ** i wyjdźcie do mnie, i jedzcie, każdy ze swej winnicy i każdy ze swego figowca,*** i pijcie, każdy wodę z własnej cysterny!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הַּמֶלְֶך</w:t>
      </w:r>
      <w:r>
        <w:rPr>
          <w:rtl w:val="0"/>
        </w:rPr>
        <w:t xml:space="preserve"> : w 1QIsa a : </w:t>
      </w:r>
      <w:r>
        <w:rPr>
          <w:rtl/>
        </w:rPr>
        <w:t>מלך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zawrzyjcie ze mną układ, </w:t>
      </w:r>
      <w:r>
        <w:rPr>
          <w:rtl/>
        </w:rPr>
        <w:t>עֲׂשּו־אִּתִיּבְרֵכָה</w:t>
      </w:r>
      <w:r>
        <w:rPr>
          <w:rtl w:val="0"/>
        </w:rPr>
        <w:t xml:space="preserve"> (w oparciu o wok. </w:t>
      </w:r>
      <w:r>
        <w:rPr>
          <w:rtl/>
        </w:rPr>
        <w:t>ברכה</w:t>
      </w:r>
      <w:r>
        <w:rPr>
          <w:rtl w:val="0"/>
        </w:rPr>
        <w:t xml:space="preserve"> z &lt;x&gt;160 3:16&lt;/x&gt;) : (1) wg MT </w:t>
      </w:r>
      <w:r>
        <w:rPr>
          <w:rtl/>
        </w:rPr>
        <w:t>עֲׂשּו־אִּתִי בְרָכָה</w:t>
      </w:r>
      <w:r>
        <w:rPr>
          <w:rtl w:val="0"/>
        </w:rPr>
        <w:t xml:space="preserve"> : zróbcie ze mną błogosławieństwo l. uklęknijcie wobec mnie na kolana; (2) wg G: Jeśli chcecie być błogosławieni, εἰ βούλεσθε εὐλογηθῆναι, co jednak w tym przypadku może ozn. poddanie się i uznanie w Sancherybie pana, &lt;x&gt;290 36:16&lt;/x&gt;L.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winnicy... figowca : w obu przypadkach przed rzeczownikami występuje nota acussativi </w:t>
      </w:r>
      <w:r>
        <w:rPr>
          <w:rtl/>
        </w:rPr>
        <w:t>את : את גפנו ואיש את תנתו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2024-04-29T10:46:19Z</dcterms:modified>
</cp:coreProperties>
</file>