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 ziemi, ziemi zboża i moszczu, ziemi chleba i winnic.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2024-04-29T09:41:33Z</dcterms:modified>
</cp:coreProperties>
</file>