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zwrócił się do nich w te słowa: Powiedzcie Hiskiaszowi, że tak mówi wielki król, król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Proszę,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Proszę, powiedzcie Ezechyjaszowi: Tak mówi król wielki, król Assyryjski: Cóż to za ufność, którą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Rabsak: Powiedzcie Ezechiaszowi: To mówi król wielki, król Assyryjski: Co to jest za ufność, której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powiedział do nich: Przekażcie Ezechiaszowi, że tak mówi wielki król, król Asyrii: Co jest podstawą zaufania, na której opierasz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Rab-Szaqe przemówił do nich: - Powiedzcie Ezechiaszowi: Tak mówi wielki król, władca Asyrii: Cóż to za pewność siebie,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Рапсаким: Скажіть Езекії: Так говорить великий цар, цар ассирійців: На що ти поклав надію?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rabszaka do nich powiedział: Powiedźcie Chiskjaszowi: Tak mówi wielki władca, król Aszuru: Co to za ufność, którą okazujesz?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2024-04-29T10:27:50Z</dcterms:modified>
</cp:coreProperties>
</file>