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Powiedziałem,* że tylko słowem warg (jest twa) rada i moc do walki. Na kim (więc) teraz polegasz, że zbuntowałeś się przeciwko mnie?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אָמַרְּתִי</w:t>
      </w:r>
      <w:r>
        <w:rPr>
          <w:rtl w:val="0"/>
        </w:rPr>
        <w:t xml:space="preserve"> : wg 1QIsa a : Powiedziałeś, </w:t>
      </w:r>
      <w:r>
        <w:rPr>
          <w:rtl/>
        </w:rPr>
        <w:t>אמרתה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2024-04-29T10:55:24Z</dcterms:modified>
</cp:coreProperties>
</file>