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cóż? Czy wolisz odtrącić powagę namiestnika, jednego z najmniejszych sług u mojego pana, a ufać Egiptowi, licząc, że ci zapewni rydwany oraz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mego, choć ufasz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będziesz mógł znieść twarz sędziaka miejsca jednego ze sług mniejszych Pana mego? A jeśli ufasz w Egipcie, w poczwórnych i w jezdnych,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pana? I ty polegasz na Egipcie, że da ci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namiestnika, jednego z najmniejszych sług mojego pana? Ty przecież pokładasz ufność w Egipcie, w jego rydwanach i 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chcesz odeprzeć [choć] jednego dowódcę spośród najmniejszych sług mego pana i liczyć na Egipt w sprawie wozów wojennych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зможете повернутися до лиця одного володаря? Рабами є ті, що поклали надію на єгиптян, на коня і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mojego pana oraz polegać na Micraimie, z powodu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2024-04-29T16:13:08Z</dcterms:modified>
</cp:coreProperties>
</file>