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powiedzcie Hiskiaszowi, królowi Judy: Niech cię nie zwodzi twój Bóg, któremu ty ufasz, mówiąc: Jerozolima nie zostanie wydana w rękę króla Asyrii!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Hiskiaszowi, królowi Judy — nakazał. — Niech cię nie zwodzi ten twój Bóg, któremu ty ufasz, łudząc się, że Jerozolima nie zostanie wydana w ręce króla Asyrii!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powiedzcie Ezechiaszowi, królowi Judy: Niech cię nie zwodzi twój Bóg, któremu ufasz, mówiąc: Jerozolima nie zostanie wydana w ręce króla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powiedzcie Ezechyjaszowi, królowi Judzkiemu, mówiąc: Niech cię nie zwodzi Bóg twój, któremu ty ufasz, a mówisz: Nie będzie podane Jeruzalem w ręce króla Assyryjskiego.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powiedzcie Ezechiaszowi, królowi Judzkiemu, mówiąc: Niech cię nie zwodzi Bóg twój, w którym ty ufasz, rzekąc: Nie będzie dano Jeruzalem w ręce króla Assyryjskiego.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powiecie Ezechiaszowi, królowi judzkiemu: Niech twój Bóg, w którym pokładasz nadzieję, nie zwodzi cię zapewnieniem: Nie będzie wydana Jerozolima w ręce króla asyryjskiego.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powiecie Hiskiaszowi, królowi judzkiemu: Niechaj cię nie zwodzi twój Bóg, któremu ufasz, myśląc: Nie będzie Jeruzalem wydane w rękę króla asyryjskiego!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powiedzcie Ezechiaszowi, królowi Judy: Niech twój Bóg, w którym pokładasz nadzieję, nie zwodzi cię mową, że Jerozolima nie będzie wydana w ręce króla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„Tak oznajmicie królowi Judy, Ezechiaszowi: «Niech twój Bóg, na którym polegasz, nie zwodzi cię zapewnieniem: Jerozolima nie zostanie wydana w ręce króla Asyrii!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Tak powiecie królowi Judy, Ezachiaszowi: Nie łudź się swoim Bogiem, w którym pokładasz ufność, mówiąc: ”Nie będzie wydane Jeruzalem w ręce króla Asyrii”.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скажете Езекії цареві Юдеї: Хай не обманить тебе твій Бог, на Якого ти поклав надію на Нього, кажучи: Єрусалим не буде виданий в руки царя ассирійців.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powiecie Chiskjaszowi, królowi Judy: Niech cię nie zwodzi twój Bóg, któremu ty ufasz, mówiąc: Jeruszalaim nie będzie wydane w rękę króla Aszuru.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powiedzcie Ezechiaszowi, królowi Judy: ʼNiech twój Bóg, któremu ufasz, nie zwodzi cię, mówiąc: ”Jerozolima nie zostanie wydana w rękę króla Asyrii”.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2024-04-30T17:10:13Z</dcterms:modified>
</cp:coreProperties>
</file>