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 o tym, co* uczynili królowie Asyrii wszystkim ziemiom, że potraktowali je jak obłożone klątwą, a ty miałbyś być uratowany?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co, </w:t>
      </w:r>
      <w:r>
        <w:rPr>
          <w:rtl/>
        </w:rPr>
        <w:t>אֲׁשֶר</w:t>
      </w:r>
      <w:r>
        <w:rPr>
          <w:rtl w:val="0"/>
        </w:rPr>
        <w:t xml:space="preserve"> : w 1QIsa a : </w:t>
      </w:r>
      <w:r>
        <w:rPr>
          <w:rtl/>
        </w:rPr>
        <w:t>את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2024-04-30T11:27:50Z</dcterms:modified>
</cp:coreProperties>
</file>