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3406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zanosił modły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do JAHWE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Ezechiasz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Езекія помолився до Господа,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2024-04-30T16:15:55Z</dcterms:modified>
</cp:coreProperties>
</file>