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70"/>
        <w:gridCol w:w="239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2024-04-30T12:59:29Z</dcterms:modified>
</cp:coreProperties>
</file>