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4"/>
        <w:gridCol w:w="6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Zastępów, Boże Izraela, który siedzisz na cherubach!* Ty jedynie jesteś Bogiem wszystkich królestw ziemi. Ty stworzyłeś niebo i ziemię.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25:10-22&lt;/x&gt;; &lt;x&gt;90 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2024-04-30T12:44:42Z</dcterms:modified>
</cp:coreProperties>
</file>