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Panu! Powiedziałeś: Dzięki mnóstwu mych rydwanów wstąpiłem na wysokie góry, sforsowałem zbocza Libanu, by ściąć jego wyniosłe cedry, jego najlepsze cyprysy, i dotrzeć na najwyższy szczyt,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znieważyłeś Pana i powiedziałeś: Z mnóstwem swoich rydwanów wyszedłem na wysokie góry i zbocza Libanu. Wytnę jego wysokie cedry i jego wyborowe cyprysy i przyjdę aż do najwyższego jego szczytu, do lasów i do lasu jego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sługi twoje hańbiłeś Pana, i mówiłeś: W mnóstwie wozów moich wstąpiłem ja na wysokie góry, na strony Libańskie, i porąbię wysokie cedry jego, i wyborne jodły jego; i wnijdę na samę wysokość wierzchu jego, do lasów, i urodzajnych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sług twoich urągałeś JAHWE i mówiłeś: W mnóstwie poczwórnych moich wstąpiłem ja na wysokość gór, wierzchy Libanu. I wytnę wysokie cedry jego i wyborne jodły jego, i wnidę na sarnę wysokość wierzchu jego, do lasa Karmelu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służalców urągałeś Panu. Mówiłeś: Z mnóstwem mych rydwanów wyszedłem na szczyty górskie, na najdalsze grzbiety Libanu. Wyciąłem jego cedry najwyższe i najpiękniejsze jego cyprysy. Wtargnąłem w jego najwyższe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Panu, mówiąc: Z mnóstwem moich wozów dotrę na najwyższe góry, do krańca Libanu, i zetnę jego wyniosłe cedry, jego wyborne cyprysy, i wstąpię na jego najwyższy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Panu. Mówiłeś: Z mnóstwem moich rydwanów dotarłem na najwyższe góry, na szczyty Libanu. Wyciąłem jego wyniosłe cedry, wspaniałe cyprysy. Wszedłem do jego najdalszych zakątków,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Panu przez swoje sługi. Mówiłeś: Z mnóstwem moich rydwanów wdarłem się na wierzchołki gór, na wyniosłe szczyty Libanu. Wyciąłem jego najwyższe cedry, najpiękniejsze z jego cyprysów. Dotarłem na jego najdalsze szczyty,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pachołków zelżyłeś Pana. Mówiłeś: ”Z licznym moim taborem wdarłem się na góry najwyższe i najodleglejsze szczyty Libanu! Kładłem pokotem jego cedry wyniosłe, najokazalsze jego cyprysy! Dotarłem do jego najdalszych ustroni, do jego najgęstszych leśnych zarośli!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післанців ти зневажив Господа. Бо ти сказав: Я вийшов на висоту гір множеством колісниць і аж до кінців Ливану і зрізав висоту свого кедра і красу кипариса і я ввійшов до висоти части лісу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sługi bluźniłeś Panu i powiedziałeś: „Z mnóstwem moich wozów dotarłem do szczytu gór, do krańców Libanu; ściąłem jego rosłe cedry, jego wybór cyprysów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sług urągałeś JAHWE i mówisz: ʼJa z mnóstwem mych rydwanów wojennych wstąpię na wyżyny górzystych regionów, do najdalszych stron Libanu; i pościnam jego wyniosłe cedry, jego wyborne drzewa jałowcowe. I wejdę na jego ostatnią wyżynę,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2024-04-30T13:16:57Z</dcterms:modified>
</cp:coreProperties>
</file>