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twój spoczynek i twoje wyjście, i twoje przyjście – znam, i twoje oburzanie się na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 na początku: Twoje wstawanie, </w:t>
      </w:r>
      <w:r>
        <w:rPr>
          <w:rtl/>
        </w:rPr>
        <w:t>קומכה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twe oburzanie się na Mnie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2024-04-30T13:24:49Z</dcterms:modified>
</cp:coreProperties>
</file>