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oddawał pokłon w domu Nisrocha,* swojego boga, Adrammelek** i Sareser,*** jego synowie, zabili go mieczem,**** po czym uszli do ziemi Ararat. A władzę królewską przejął po nim jego syn Asarhaddon.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oddawał pokłon w świątyni Nisrocha, swojego bóstwa, Adrammelek i Sareser, jego synowie, zabili go mieczem, po czym uszli do ziemi Ararat. Władzę królewską przejął po nim jego syn Asarhaddon.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oddawał pokłon w domu swego boga Nisroka, jego synowie — Adramelek i Sareser — zabili go mieczem. Potem uciekli do ziemi Ararat. I Asarchaddon, jego syn,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chwalił Nesrocha, boga swego, w domu, tedy Adramelach i Sarasar, synowie jego, zabili go mieczem, a sami uciekli do ziemi Ararat; a królował Assarhaddon,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kłaniał w kościele Nesrochowi, bogu swemu, Adramelech i Sarasar, synowie jego, zabili ji mieczem i uciekli do ziemie Ararat, i królował Asarhaddon,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oddawał pokłon w świątyni swego bożka, Nisroka, synowie jego, Adramelek i Sereser, zabili go mieczem, sami zaś zbiegli do kraju Ararat. Syn jego, Asarhaddon,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oddawał pokłon w świątyni Nisrocha, swojego boga, zabili go mieczem Adrammelek i Sareser, jego synowie, po czym uszli do ziemi Ararat. Władzę zaś królewską objął po nim jego syn Asarhaddon.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domu oddawał pokłon swojemu bogu Nisrokowi, jego synowie Adramelek i Sereser zabili go mieczem. Sami zaś schronili się w ziemi Ararat. Wówczas królem po nim został jego syn Asarhaddon.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świątyni oddawał pokłon swojemu bogu Nisrokowi, jego synowie Adramelek i Sereser zabili go mieczem, sami zaś uciekli do kraju Ararat. Władzę po nim objął jego syn Asarhaddon.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[pewnego razu], kiedy w świątyni oddawał hołd swemu bogu Nisrokowi, synowie jego Adramelek i Sarecer przebili go mieczem, sami zaś uszli do krainy Ararat. Po nim objął panowanie syn jego Asarchaddon.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він покланявся в домі Насараха свого бога, Адрамелех і Сарасар, його сини, побили його мечами, а вони спаслися в Арменії. І зацарював Асорадан його син замість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korzył w domu Nisrocha, swojego boga, stało się, że jego synowie – Adramelech i Szarecer, ugodzili go mieczem, a sami uciekli do kraju Ararat. Więc zamiast niego, panował jego syn Assarhaddon.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kłaniał w domu Nisrocha, swego boga, Adrammelech i Sarecer, jego synowie, zabili go mieczem i uciekli do ziemi Ararat. A w jego miejsce zaczął panować Asarhaddon,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Bóstwo dziś nieznane; być może Nusku.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Adrammelek, </w:t>
      </w:r>
      <w:r>
        <w:rPr>
          <w:rtl/>
        </w:rPr>
        <w:t>אַדְרַּמֶלְֶך</w:t>
      </w:r>
      <w:r>
        <w:rPr>
          <w:rtl w:val="0"/>
        </w:rPr>
        <w:t xml:space="preserve"> (’adrammelech), czyli: Adar królem, również bóstwo Sefarwaim (&lt;x&gt;120 17:31&lt;/x&gt;).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Sareser, ׂ</w:t>
      </w:r>
      <w:r>
        <w:rPr>
          <w:rtl/>
        </w:rPr>
        <w:t>שַרְאֶצֶר</w:t>
      </w:r>
      <w:r>
        <w:rPr>
          <w:rtl w:val="0"/>
        </w:rPr>
        <w:t xml:space="preserve"> (sar’etser), czyli: Aszurze (Belu l. Nergalu), chroń króla, zob. &lt;x&gt;450 7:2&lt;/x&gt;.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Źródła pozabiblijne wymieniają jednego zabójcę. Mogło to się stać w 681 r. p. Chr., &lt;x&gt;290 37:38&lt;/x&gt;L.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2024-04-30T18:13:46Z</dcterms:modified>
</cp:coreProperties>
</file>