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mu* (takiego) ducha,** że gdy usłyszy (pewną) wieść, wróci do swojej ziemi i położę go mieczem w 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mu takiego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gdy usłyszy pewną wieść, wróci do swojej ziemi i sprawię, że tam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ześlę na niego ducha i usłyszy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wróci do swojej ziemi i sprawię, że padnie od miecza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mu dam innego ducha, aby usłyszawszy wieść nawrócił się do ziemi swojej; i sprawię to, że polegnie od miecza w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mu ja dam ducha i usłyszy poselstwo, i wróci się do ziemie swej, i sprawię, że zginie od miecza w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wywołam w nim takie usposobienie, że na wiadomość, którą usłyszy, wróci do swego kraju; i sprawię, że w swoim kraju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natchnę go takim duchem, że gdy usłyszy pewną wieść, wróci do swojej ziemi, a Ja sprawię, że padnie od miecza we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ześlę na niego takiego ducha, że gdy usłyszy pewną wiadomość, wróci do swojego kraju, a Ja sprawię, że padnie od miecza na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natchnę go takim duchem, że gdy usłyszy pewną wiadomość, wróci do swojego kraju. Sprawię też, że tam, w swoim kraju, zginie od miecza»”.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tak go natchnę, że gdy usłyszy wieść, wróci do swego kraju; a Ja sprawię, że zginie od miecza na własnej swej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накину на нього дух, і почувши вість він повернеться до своєї країни і впаде від меча в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poddam mu taką myśl, by gdy usłyszy pewną wieść, powrócił do swego kraju, a wtedy zgubię go mieczem w jego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tchnę w niego ducha i usłyszy pewną wieść, i wróci do swojej krainy; i sprawię, że padnie od miecza we własnej krainie”ʼ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przeciwko niemu ducha, / i usłyszy...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2024-04-30T16:35:30Z</dcterms:modified>
</cp:coreProperties>
</file>