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(też) usłyszał o Tirhace, królu Kusz:* Wyruszył, aby z tobą walczyć. Gdy to usłyszał, wysłał posłów do Hiskiasza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doniesiono mu, że Tirhaka, król Kusz,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wyruszył, by zmierzyć się z nim w walce. Na tę wieść znów wysłał posłów do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dotarło do niego, że mówiono o Tirhace, królu Etiopii: Oto wyruszył na wojnę przeciwko tobie. Gdy to usłyszał, wysłał posłańców do Ezechiasza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Tyraku, królu Etyjopskim, że mówiono: Oto ciągnie, aby walczył przeciwko tobie; usłyszawszy to, mówię, przecie posłał posłów do Ezechyjasza z 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Taraku, królu Etiopskim, powiadające: Wyciągnął, aby walczył przeciw tobie. Co gdy usłyszał, wysłał posły do Ezechiasza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[Sennacheryb] otrzymał wieść o Tirhace, królu Kusz, głoszącą: Wyruszył na wojnę przeciw tobie, powtórnie wyprawił posłów do Ezechiasza,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wiadomość o Tyrhace, królu etiopskim, która brzmiała: Oto wyruszył, aby walczyć z tobą. Gdy to usłyszał, ponownie wysłał posłów do Hiskiasza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 otrzymał wiadomość o Tirhace, królu Kusz: Tirhaka wyrusza, aby walczyć z tobą, wówczas wysłał posłów do Ezechiasza, polecając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dotarła do niego wieść o królu Kusz, Tirhace, o którym mu powiedziano: „Wyruszył, aby walczyć z tobą”. Kiedy się o tym dowiedział, wysłał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otrzymał wieść o Tirhaku, królu Kusz, o którym mówiono: ”Wyruszył, aby walczyć przeciw tobie”. Kiedy się [więc o tym] dowiedział, zawrócił i wysłał [ponownie]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вийшов Трак цар етіопців воювати з ним. І почувши повернувся і післав послів до Езекії,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 Tyrhaku, królu kuszyckim, jak mówiono: Oto wyruszył, aby walczyć przeciwko tobie. Co gdy usłyszał, wysłał posłów do Chiskjasza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doszła go wieść o Tirhace, królu Etiopii: ”Wyruszył, by walczyć z tobą”. Usłyszawszy to, natychmiast wyprawił posłańców do Ezechiasza,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Etiopii. Tirhaka był jednym z faraonów dynastii etiopskiej.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2024-04-30T10:56:52Z</dcterms:modified>
</cp:coreProperties>
</file>