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(też) usłyszał o Tirhace, królu Kusz:* Wyruszył, aby z tobą walczyć. Gdy to usłyszał, wysłał posłów do Hiskiasza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Etiopii. Tirhaka był jednym z faraonów dynastii etiopskiej.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2024-04-30T10:15:55Z</dcterms:modified>
</cp:coreProperties>
</file>