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szałas?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Odebrany mi i złożony jak pasterski namiot. Zwijam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życie jak tkacz. Odciąłeś mnie od krosien, z dnia na noc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przeminęło i przenoszone jest ode mnie jak namiot pasterski. Odciąłem swoje życie jak tkacz, on mnie odetnie od krosien. Dziś, zanim noc nadejdzie, zakończysz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mój pomija, a przenosi się odemnie, jako namiot pasterski; oderznąłem żywot swój, jako tkacz; od krosien oderznie mię;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mój przeminął i zwinion jest ode mnie jako namiotek pasterski; przerzniony jest jako od tkacza żywot mój: gdym jeszcze zaczynał, przerżnął mię,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me rozbiorą i wyniosą daleko ode mnie jak namiot pasterzy. Zwijam jak tkacz moje życie. On mnie odcina od nici.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chata rozebrana i odjęta mi jak namiot pasterski. Zwinąłeś jak tkacz moje życie, odciąłeś mnie od krosien,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mieszkanie będzie rozebrane, zabrane ode mnie jak namiot pasterzy. Zwinę me życie jak tkacz, a On mnie odetnie od nici.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„Mówiłem: W połowie dni moich mam przekroczyć bramy krainy umarłych, pozbawiony reszty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 się moje mieszkanie, zostaje mi odebrane jak gdyby namiot pasterski. Jak tkacz - zwijam [nić] mego życia, On mnie odcina od przędzy. Od [brzasku] dnia aż do nocy do kresu mnie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мого роду. Я оставив остале мого життя. Вийшло воно і відійшло від мене, так як той, що згортає шатро, після того як поставив, мій дух був в мені як основа ткача, який наближається, щоб відтяти. В тому дні я був переданий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byt się ode mnie zrywa i unosi jak pasterski namiot; jak tkacz zwijam nić mojego życia; On odetnie mnie od przędziwa; dziś, zanim zapadnie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miejsce zamieszkania wyrwano i zabrano mi jak namiot pasterzy. Zwinąłem swe życie jak tkacz; odcina się mnie od nici osnowy.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2024-04-28T23:34:37Z</dcterms:modified>
</cp:coreProperties>
</file>