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Żywy, żywy – on Cię wysławia, tak jak ja dzisiaj, ojciec synom ogłasza Twoją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2024-04-29T00:31:26Z</dcterms:modified>
</cp:coreProperties>
</file>