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3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Hiskiasz obrócił się twarzą do ściany i modlił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Hiskiasz obrócił się twarzą do ściany i zaczął modlić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swoją twarz do ściany i modlił się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obrócił Ezechyjasz twarz swoję do ściany, a modlił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Ezechiasz oblicze swe ku ścienie, i modlił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do ściany i 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Hiskiasz obrócił się twarzą do ściany i modlił się do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twarzą do ściany i modlił się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odwrócił się twarzą do ściany i zaczął modlić się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twarzą ku ścianie i modlił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Езекія відвернув своє лице до стіни і помолився до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Chiskjasz zwrócił swoje oblicze do ściany oraz modlił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Ezechiasz odwrócił się twarzą do ściany i zaczął się modlić do Jehowy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2024-04-28T20:06:06Z</dcterms:modified>
</cp:coreProperties>
</file>