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powiedz Hiskiaszowi: Tak mówi JAHWE, Bóg Dawida, twojego ojca: Usłyszałem twoją modlitwę, zobaczyłem twe łzy. Oto Ja dodam do twoich dni piętnaście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powiedz Hiskiaszowi: Tak mówi JAHWE, Bóg Dawida, twojego ojca: Usłyszałem twoją modlitwę i zobaczyłem twoje łzy. Oto postanowiłem przedłużyć ci życie o piętnaście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powiedz Ezechiaszowi: Tak mówi JAHWE, Bóg Dawida, twego ojca: Wysłuchałem twojej modlitwy, widziałem twoje łzy. Oto dodam do twoich dni piętnaście lat;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a powiedz Ezechyjaszowi: Tak mówi Pan, Bóg Dawida, ojca twego: Wysłuchałem modlitwę twoję, widziałem łzy twoje; oto Ja przyczynię do dni twoich piętnaście lat;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a powiedz Ezechiaszowi, to mówi JAHWE Bóg Dawida, ojca twego: Słyszałem modlitwę twoję i widziałem łzy twoje. Otóż ja przyczynię nad dni twoje piętnaście lat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powiedz Ezechiaszowi: Tak mówi Pan, Bóg Dawida, twego praojca: Słyszałem twoją modlitwę, widziałem twoje łzy. Oto uzdrowię cię. Trzeciego dnia pójdziesz do domu Pańskiego. Oto dodam do dni twego życia piętnaście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powiedz Hiskiaszowi: Tak mówi Pan, Bóg Dawida, twojego ojca: Słyszałem twoją modlitwę, widziałem twoje łzy. Oto dodam do twoich dni piętnaście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powiedz Ezechiaszowi: Tak mówi JAHWE, Bóg twojego praojca Dawida. Usłyszałem twoją modlitwę i zobaczyłem twoje łzy. Oto dodam do twojego życia piętnaście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„Idź i powiedz Ezechiaszowi: «Tak mówi JAHWE, Bóg twojego ojca Dawida: Słyszałem twoją modlitwę, widziałem twoje łzy. Oto dodam ci piętnaście lat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Wróć się? Idź i powiedz Ezechiaszowi. Tak mówi Jahwe, Bóg twego praojca Dawida: Słyszałem twoją modlitwę i łzy twe widziałem. Oto przywrócę ci zdrowie; trzeciego dnia wstąpisz do Świątyni [Jahwe]. A do dni twego życia piętnaście lat jeszcze dodam.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Іди й скажи Езекії: Так говорить Господь Бог Давида твого батька: Я почув голос твоєї молитви і Я побачив твої слези. Ось додаю до твого часу пятнадвять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powiedz Chiskjaszowi: Słyszałem twoją modlitwę oraz widziałem twoją łzę. Oto dodaję do twoich dni piętnaście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”Idź i powiedz Ezechiaszowi: ʼTak rzekł JAHWE, Bóg Dawida, twego praojca:ʼ ”Usłyszałem twoją modlitwę, Zobaczyłem twoje łzy. Oto dodaję do twoich dni piętnaście lat;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2024-04-29T03:56:42Z</dcterms:modified>
</cp:coreProperties>
</file>