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widzieli w twoim domu? I odpowiedział Hiskiasz: Wszystko, co jest w moim domu, widzieli, i nie było rzeczy, której im nie pokazałem w moich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widzieli w twym domu? — dopytywał prorok. Widzieli wszystko, co mam w domu — odpowiedział Hiskiasz. — I w moich skarbcach nie było rzeczy, której bym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zapytał: Co widzieli w twoim domu? Ezechiasz odpowiedział: Widzieli wszystko, co jest w moim domu. Nie było niczego, czego bym im nie pokazał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rzekł: Cóż widzieli w domu twoim? Odpowiedział Ezechyjasz: Wszystko, co jest w domu moim, widzieli; niemasz nic, czegobym im nie ukazał w skarbach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widzieli w domu twoim? I rzekł Ezechiasz: Wszytko, co jest w domu moim, widzieli: nie było rzeczy, której bych im nie okazał w skarbiech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zapytał: Co widzieli w twoim pałacu? Odpowiedział Ezechiasz: Widzieli wszystko, cokolwiek jest w moim pałacu. Nie było takiej rzeczy w moich składach, której bym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widzieli w twoim domu? Hiskiasz odpowiedział: Widzieli wszystko, co jest w moim domu, nie było rzeczy w moich skarbcach, której bym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zapytał: Co zobaczyli w twoim pałacu? Ezechiasz zaś odpowiedział: Widzieli wszystko, co znajduje się w moim pałacu. Nie było rzeczy w moich skarbcach, której bym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co widzieli w twoim pałacu?” - dopytywał się. „Widzieli wszystko, co znajduje się w moim pałacu” - odparł Ezechiasz. - „Nie było takiej rzeczy w moich składach, której bym im nie pokazał”.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pytał dalej: - Co widzieli na twoim dworze? Ezechiasz odpowiedział: - Zobaczyli wszystko, cokolwiek się znajduje na moim dworze; nie było niczego w moich skarbcach, czego bym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Ісая: Що вони побачили в твому домі? І сказав Езекія: Вони побачили все, що в моїм домі, і немає в моїм домі те, чого вони не побачили, але й те, що в моїх скарбах.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zapytał: Co widzieli w twoim domu? A Chiskjasz odpowiedział: Widzieli wszystko, co znajduje się w moim domu; nie ma rzeczy, której nie pokazałem w moich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jeszcze: ”Co widzieli w twoim domu? ”Na to Ezechiasz rzekł: ”Widzieli wszystko, co jest w moim domu. Nie było rzeczy, której bym im nie pokazał wśród moich skarbów”.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2024-05-06T00:49:13Z</dcterms:modified>
</cp:coreProperties>
</file>