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Izajasz do Hiskiasza: Słuchaj Słowa JAHWE Zastępów: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2024-05-06T02:41:28Z</dcterms:modified>
</cp:coreProperties>
</file>