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ocalony na Syjonie i oszczędzony w Jerozolimie nazwany świętym* – każdy wpisany dla życia w Jerozolimie.**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zapisani ku życiu w Jerozolimie G, οἱ γραφέντες εἰς ζωὴν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12:22&lt;/x&gt;; &lt;x&gt;730 3:12&lt;/x&gt;;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2024-04-29T15:49:34Z</dcterms:modified>
</cp:coreProperties>
</file>