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stworzy JAHWE nad całym obszarem góry Syjon i nad jej zgromadzeniami obłok w dzień, i dym, a blask płomienia ognia w nocy,* gdyż chwała będzie osłoną** *** ponad wszystkim****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nad całym obszarem góry Syjon i nad miejscami jej zgromadzeń JAHWE utworzy obłok za dnia, niczym dym, i blask płomienia ognia w nocy, ponieważ chwała będzie osłoną</w:t>
            </w:r>
            <w:r>
              <w:rPr>
                <w:rFonts w:ascii="Times New Roman" w:eastAsia="Times New Roman" w:hAnsi="Times New Roman" w:cs="Times New Roman"/>
                <w:noProof w:val="0"/>
                <w:sz w:val="24"/>
              </w:rPr>
              <w:t xml:space="preserve"> nad wszystkim,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JAHWE stworzy nad każdym miejscem zamieszkania góry Syjon i nad każdym jej zgromadzeniem obłok i dym za dnia, a blask płonącego ognia w nocy. Nad całą chwałą bowiem będzie osłona.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stworzy Pan nad każdem miejscem góry Syońskiej, i nad każdem zgromadzeniem jej obłok we dnie, a dym i jasność pałającego ognia w nocy: bo nad wszystką sławą będzie ochrona.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stworzy JAHWE nad wszytkim miejscem góry Syjon i gdzie wzywany był, obłok we dnie, a dym i światło ognia pałającego w nocy, bo nad każdą sławą nakrycie.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Pan przyjdzie [spocząć] na całej przestrzeni góry Syjon i na tych, którzy się tam zgromadzą, we dnie jako obłok z dymu, w nocy jako olśniewający płomień ognia. Albowiem nad wszystkim chwała [Pańska] będzie osłoną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Wówczas stworzy Pan nad całym obszarem góry Syjon i nad jej zgromadzeniami obłok w dzień, a dym i blask płomieni ognia w nocy, gdyż nad wszystkim rozciągać się będzie chwała niby osłona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stworzy nad całym obszarem góry Syjon i nad tymi, którzy się na niej zgromadzą, obłok w dzień, a w nocy dym i blask płonącego ognia, gdyż Jego Chwała będzie nad wszystkim osłoną.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stworzy nad całym mieszkaniem góry Syjon i nad miejscem jej zgromadzeń obłok za dnia, a nocą dym i olśniewający płomień ognia. Nad całą chwałą rozciągnie się baldachim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Jahwe utworzy nad całym obszarem góry Syjonu i nad zgromadzeniem [ludu] za dnia obłok i dym, w nocy zaś blask płonącego ognia. Nad tym wszystkim bowiem rozpostrze się chwała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прийде, і станеться, що все місце гори Сіону, і все, що довкруги нього, отінить хмара в день, і наче диму і горіючого світла огня вночі. Всякою славою отіниться.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WIEKUISTY utworzy nad całą przestrzenią góry Cyon obłok we dnie, a dym i blask ognistych płomieni w nocy – bowiem będzie osłona nad wszelką wspaniałością.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wtedy JAHWE stworzy nad każdym ustalonym miejscem góry Syjon i nad jej miejscem zgromadzenia obłok za dnia, a dym i jasność ognia płomienistego w nocy; gdyż nad całą chwałą będzie osłona.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13:21-22&lt;/x&gt;; &lt;x&gt;20 14:19&lt;/x&gt;; &lt;x&gt;20 40:34-38&lt;/x&gt;; &lt;x&gt;40 9:15-23&lt;/x&gt;</w:t>
      </w:r>
    </w:p>
  </w:footnote>
  <w:footnote w:id="3">
    <w:p>
      <w:pPr>
        <w:pStyle w:val="FootnoteText"/>
      </w:pPr>
      <w:r>
        <w:rPr>
          <w:rStyle w:val="FootnoteReference"/>
        </w:rPr>
        <w:t>2)</w:t>
      </w:r>
      <w:r>
        <w:t xml:space="preserve"> </w:t>
      </w:r>
      <w:r>
        <w:t>Lub: baldachimem.</w:t>
      </w:r>
    </w:p>
  </w:footnote>
  <w:footnote w:id="4">
    <w:p>
      <w:pPr>
        <w:pStyle w:val="FootnoteText"/>
      </w:pPr>
      <w:r>
        <w:rPr>
          <w:rStyle w:val="FootnoteReference"/>
        </w:rPr>
        <w:t>3)</w:t>
      </w:r>
      <w:r>
        <w:t xml:space="preserve"> </w:t>
      </w:r>
      <w:r>
        <w:t>&lt;x&gt;20 40:34-35&lt;/x&gt;; &lt;x&gt;290 54:4-8&lt;/x&gt;; &lt;x&gt;730 21:9-11&lt;/x&gt;</w:t>
      </w:r>
    </w:p>
  </w:footnote>
  <w:footnote w:id="5">
    <w:p>
      <w:pPr>
        <w:pStyle w:val="FootnoteText"/>
      </w:pPr>
      <w:r>
        <w:rPr>
          <w:rStyle w:val="FootnoteReference"/>
        </w:rPr>
        <w:t>4)</w:t>
      </w:r>
      <w:r>
        <w:t xml:space="preserve"> </w:t>
      </w:r>
      <w:r>
        <w:rPr>
          <w:rtl w:val="0"/>
        </w:rPr>
        <w:t>I przyjdzie (</w:t>
      </w:r>
      <w:r>
        <w:rPr>
          <w:rtl/>
        </w:rPr>
        <w:t>ובא</w:t>
      </w:r>
      <w:r>
        <w:rPr>
          <w:rtl w:val="0"/>
        </w:rPr>
        <w:t xml:space="preserve"> zamiast </w:t>
      </w:r>
      <w:r>
        <w:rPr>
          <w:rtl/>
        </w:rPr>
        <w:t>וברא</w:t>
      </w:r>
      <w:r>
        <w:rPr>
          <w:rtl w:val="0"/>
        </w:rPr>
        <w:t>). I przyjdzie, i stanie się tak, że cały obszar góry Syjon i wszystko, co ją otacza, zacieni chmura za dnia i niczym dym, i niczym blask płonącego ognia w nocy. Całą chwałą będzie okryte G, καὶ ἥξει καὶ ἔσται πᾶς τόπος τοῦ ὄρους Σιων καὶ πάντα τὰ περικύκλῳ αὐτῆς σκιάσει νεφέλη ἡμέρας καὶ ὡς καπνοῦ καὶ ὡς φωτὸς πυρὸς καιομένου νυκτός πάσῃ τῇ δόξῃ σκεπασθήσεται.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2024-04-29T16:17:34Z</dcterms:modified>
</cp:coreProperties>
</file>