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JAHWE przychodzi jako Mocny!* Jego ramię sprawuje Mu władzę!** Oto Jego zapłata jest z Nim, a Jego należność*** przed Nim!****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Wszechmocny JAHWE przychodzi jako Mocny!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Swym ramieniem sprawuje władzę! Przybywa z zapłatą, ma z sobą należności!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BÓG przyjdzie z mocą, jego ramię będzie panować. Oto jego zapłata z nim, a jego dzieło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panujący Pan przyjdzie przeciwko mocnemu, a ramię jego panować będzie nad nim; oto zapłata jego z nim, a dzieło jego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Bóg w mocy przydzie, a ramię jego panować będzie. Oto zapłata jego z nim, a sprawa jego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Bóg przychodzi z mocą i ramię Jego dzierży władzę. Oto Jego nagroda z Nim idzie i przed Nim Jego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Wszechmocny, Jawhe przychodzi w mocy, jego ramię włada. Oto ci, których sobie zarobił, są z nim, a ci, których wypracował, są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BÓG przychodzi z mocą, silnym ramieniem sprawuje władzę. Oto Jego nagroda jest razem z Nim, przed Nim Jego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BÓG nadchodzi z mocą, a Jego ramię ustanawia swą władzę. Oto z Nim idzie Jego nagroda, a przed Nim Jego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Pan, Jahwe, z potęgą nadciąga, swoim ramieniem On włada! [...] Oto z Nim jest Jego nagroda, a przed Nim Jego odpłata.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Господь приходить з силою і рамено з владою, ось його винагорода з Ним і діло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mocą nadchodzi Pan, WIEKUISTY, a Jego ramię za niego włada! Oto z Nim jest Jego nagroda, a przed Nim Jego odpłata!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Wszechwładny Pan, JAHWE, przyjdzie jako siłacz, a jego ramię będzie rządzić dla niego. Oto jest z nim jego nagroda, przed nim zaś – jego zaplata.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Mocny, ּ</w:t>
      </w:r>
      <w:r>
        <w:rPr>
          <w:rtl/>
        </w:rPr>
        <w:t>בְחָזָק</w:t>
      </w:r>
      <w:r>
        <w:rPr>
          <w:rtl w:val="0"/>
        </w:rPr>
        <w:t xml:space="preserve"> : wg 1QIsa a : w mocy, </w:t>
      </w:r>
      <w:r>
        <w:rPr>
          <w:rtl/>
        </w:rPr>
        <w:t>בחוזק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51:9-10&lt;/x&gt;; &lt;x&gt;290 63:5&lt;/x&gt;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należność, ּ</w:t>
      </w:r>
      <w:r>
        <w:rPr>
          <w:rtl/>
        </w:rPr>
        <w:t>ופְעֻּלָתֹו</w:t>
      </w:r>
      <w:r>
        <w:rPr>
          <w:rtl w:val="0"/>
        </w:rPr>
        <w:t xml:space="preserve"> : wg 1QIsa a : należności, </w:t>
      </w:r>
      <w:r>
        <w:rPr>
          <w:rtl/>
        </w:rPr>
        <w:t>ופעלתיו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62:11&lt;/x&gt;;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2024-05-02T00:04:52Z</dcterms:modified>
</cp:coreProperties>
</file>