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8"/>
        <w:gridCol w:w="6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wiecie? Czy nie słyszeliście? Czy wam tego nie opowiadano od początku? Czy nie pojmujecie (sprawy) fundamentów ziemi?*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ziemi, </w:t>
      </w:r>
      <w:r>
        <w:rPr>
          <w:rtl/>
        </w:rPr>
        <w:t>הָאָרֶץ</w:t>
      </w:r>
      <w:r>
        <w:rPr>
          <w:rtl w:val="0"/>
        </w:rPr>
        <w:t xml:space="preserve"> : w 1QIsa a : </w:t>
      </w:r>
      <w:r>
        <w:rPr>
          <w:rtl/>
        </w:rPr>
        <w:t>ארץ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2024-05-02T13:11:16Z</dcterms:modified>
</cp:coreProperties>
</file>