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obraca wniwecz, sędziów ziemi czyni nicością;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2024-05-02T01:53:27Z</dcterms:modified>
</cp:coreProperties>
</file>