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robaczku* Jakubie, ty, garstko** Izraela! Ja ci pomogę – oświadcza JAHWE – a twym Odkupicielem*** jest Święty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bój się, robaczku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garstko, </w:t>
      </w:r>
      <w:r>
        <w:rPr>
          <w:rtl/>
        </w:rPr>
        <w:t>מְתֵי</w:t>
      </w:r>
      <w:r>
        <w:rPr>
          <w:rtl w:val="0"/>
        </w:rPr>
        <w:t xml:space="preserve"> (mete): </w:t>
      </w:r>
      <w:r>
        <w:rPr>
          <w:rtl/>
        </w:rPr>
        <w:t>מַת</w:t>
      </w:r>
      <w:r>
        <w:rPr>
          <w:rtl w:val="0"/>
        </w:rPr>
        <w:t xml:space="preserve"> ozn. mężczyznę, można by więc tłum.: drużyno. Wg G: garstko Izraela, ὀλιγοστὸς Ισραηλ. Wg 1QIsa a : martwi Izraela, </w:t>
      </w:r>
      <w:r>
        <w:rPr>
          <w:rtl/>
        </w:rPr>
        <w:t>ומיתי ישראל</w:t>
      </w:r>
      <w:r>
        <w:rPr>
          <w:rtl w:val="0"/>
        </w:rPr>
        <w:t xml:space="preserve"> , pod. G A (τεθνεωτες ). Wg BHS: </w:t>
      </w:r>
      <w:r>
        <w:rPr>
          <w:rtl/>
        </w:rPr>
        <w:t>מֹת</w:t>
      </w:r>
      <w:r>
        <w:rPr>
          <w:rtl w:val="0"/>
        </w:rPr>
        <w:t xml:space="preserve"> , za ak. mutu, czyli: wesz.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protektorem.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2024-05-05T16:53:18Z</dcterms:modified>
</cp:coreProperties>
</file>