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psalm ku Jego czci – z krańców ziemi! Wy, płynący morzem, i to, co je napełnia, wyspy**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psalm ku Jego czci — z krańców ziemi, wy, płynący morzem, i to, co w morzu mieszka, wyspy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wy,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jego chwałę od krańców ziemi, wy, którzy się w morzu pławicie, i wszystko, co w nim jest, wyspy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chwała jego jest od kończyn ziemi, którzy się pławicie po morzu, i wszystko, co w niem jest, wyspy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chwała jego od kończyn ziemie, którzy się puszczacie na morze i napełnienie jego, wyspy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chwałę Jego od krańców ziemi! Niech Go sławi morze i [wszystko], co je napełnia, wyspy wraz z ich mieszkańcami!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pieśń ku jego czci od krańców ziemi; niech zaszumi morze i wszystko, co w nim jest, wyspy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Jego uwielbienie od krańców ziemi! Niech sławi Go morze i to, co je wypełnia, wyspy oraz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na całej ziemi głoście Jego chwałę! Niech wielbi Go morze i to, co je wypełnia, wyspy i 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 i Jego chwałę po krańce ziemi! Niech wysławia Go morze i co się w nim znajduje, wyspy oraz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Заспівайте Господеві нову пісню, його влада. Прославте його імя від кінця землі, ті, що сходять до моря і пливуть по ньому, острови і ті, що мешкають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puszczacie się na morze i wszystko, co je napełnia, wyspy i ich mieszkańcy zaśpiewajcie WIEKUISTEMU nową pieśń, Jego sława od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jego chwałę od krańca ziemi, wy, którzy zstępujecie do morza oraz do tego, co je napełnia, wy, wyspy, i wy, którzy je zamieszkujecie.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33:1-3&lt;/x&gt;; &lt;x&gt;730 5:9&lt;/x&gt;; &lt;x&gt;730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2024-04-27T23:24:48Z</dcterms:modified>
</cp:coreProperties>
</file>