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nową,* psalm ku Jego czci – z krańców ziemi! Wy, płynący morzem, i to, co je napełnia, wyspy**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33:1-3&lt;/x&gt;; &lt;x&gt;730 5:9&lt;/x&gt;; &lt;x&gt;730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2024-04-28T04:45:05Z</dcterms:modified>
</cp:coreProperties>
</file>