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przyznają JAHWE chwałę i niech ogłaszają Jego cześć na wyspach!*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wybrzeżach (również zamorskich).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2024-04-28T18:34:00Z</dcterms:modified>
</cp:coreProperties>
</file>