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Spustoszę* góry i pagórki, wszelką ich zieleń wysuszę, zamienię rzeki w mierzeje** i mokradła osuszę.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pagórki, wysuszę wszelką ich zieleń, zamienię rzeki w mierzeje,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mokradła w spieczoną ziemię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pagórki zamienię w pustynię i całą ich zieleń wysuszę. Zamienię rzeki w wyspy, a jeziora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pustynie góry i pagórki obrócę, i wszystkie zioła ich posuszę; obrócę i rzeki w wyspy, a jeziora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Puste uczynię góry i pagórki, i wszytkę trawę ich posuszę, i obrócę rzeki w wyspy, a jeziora wysuszę.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Wypalę góry i wzgórza, sprawię, że wyschnie wszystka ich zieleń, przemienię rzeki w stawy, a jeziora osuszę.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pagórki, i wysuszę wszystką ich zieleń, przemienię rzeki w suchą ziemię i bagna osuszę.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i wzgórza zamienię w pustynię, sprawię, że wyschnie cała ich zieleń, przemienię rzeki w wyspy, osuszę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wzgórza, sprawię, że uschnie cała ich zieleń. Rzeki zamienię w suchą ziemię, a stawy osuszę.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wzgórza i sprawię, że cała zieleń ich uschnie, rzeki w wyspy zamienię, a stawy pozbawię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ріки як острови і висушу мочари.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góry, wzgórza, a całą ich zieleń wysuszę; rzeki przemienię w niwy oraz wysuszę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góry i wzgórza, a całą ich roślinność wysuszę. I rzeki przemienię w wyspy, a trzciniaste rozlewiska wysuszę.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spustoszę, </w:t>
      </w:r>
      <w:r>
        <w:rPr>
          <w:rtl/>
        </w:rPr>
        <w:t>אַחֲרִיב</w:t>
      </w:r>
      <w:r>
        <w:rPr>
          <w:rtl w:val="0"/>
        </w:rPr>
        <w:t xml:space="preserve"> : w 1QIsa a : </w:t>
      </w:r>
      <w:r>
        <w:rPr>
          <w:rtl/>
        </w:rPr>
        <w:t>אחריבה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mierzeje, </w:t>
      </w:r>
      <w:r>
        <w:rPr>
          <w:rtl/>
        </w:rPr>
        <w:t>אִּיִים</w:t>
      </w:r>
      <w:r>
        <w:rPr>
          <w:rtl w:val="0"/>
        </w:rPr>
        <w:t xml:space="preserve"> (’ijjijm): wg BHS: suche (jary), </w:t>
      </w:r>
      <w:r>
        <w:rPr>
          <w:rtl/>
        </w:rPr>
        <w:t>לְצִּיֹות</w:t>
      </w:r>
      <w:r>
        <w:rPr>
          <w:rtl w:val="0"/>
        </w:rPr>
        <w:t xml:space="preserve"> , lub: w posuchę, ּ</w:t>
      </w:r>
      <w:r>
        <w:rPr>
          <w:rtl/>
        </w:rPr>
        <w:t>תַלְאֻבִים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2024-04-27T21:42:32Z</dcterms:modified>
</cp:coreProperties>
</file>