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odwrócą się tyłem i okryją się wstydem ci, którzy ufają bóstwom, ci, którzy mówią do odlewów: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bardzo zawstydzą się ci, którzy ufają rzeźbionym posągom, którzy mówią odlanym posągom: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nazad, i zawstydzą się bardzo, którzy ufają w bałwanach rytych, którzy mówią obrazom litym: Wyście bogowie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Cofnęli się nazad: niech się zawstydzą wstydem, którzy ufają w rycinie, którzy mówią licinie: Wyście bogowie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tyłu się odwrócą z wielkim zawstydzeniem ci, którzy w bożkach pokładają ufność, którzy mówią ulanym posągom: Jesteście bogami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się w tył i okryją się hańbą ci, którzy polegają na bałwanach, ci, którzy mówią do posągów lanych: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okryją wstydem ci, którzy pokładają ufność w posągach i mówią do ulanych posągów: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ustąpią i wstydem się okryją ci, którzy ufność pokładają w bożkach, którzy mówią do swoich posągów: „Wy jesteście naszymi bogami!”.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precz odejdą, niech płoną ze wstydu ci, którzy ufność w bożkach pokładają, którzy do posągów mówią: -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повернулися назад. Завстидайтеся встидом, ви, що надієтеся на божків, що кажете різьбленим: Ви наші боги.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wstecz ci, co ufają posągom; i sromotnie zawstydzą się ci, co mówią do odlewów: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Zawrócą, wielce się zawstydzą ci, którzy pokładają ufność w rzeźbionym wizerunku, którzy mówią do lanego posągu: ”Wyście naszymi bogami”.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2024-04-27T15:09:50Z</dcterms:modified>
</cp:coreProperties>
</file>