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0"/>
        <w:gridCol w:w="2064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wy głusi! A wy, ślepi, przejrzyjcie, aby widzieć!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2024-04-28T11:07:28Z</dcterms:modified>
</cp:coreProperties>
</file>