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0"/>
        <w:gridCol w:w="176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2024-04-28T12:31:22Z</dcterms:modified>
</cp:coreProperties>
</file>