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Zważa i słucha –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na to zważa —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nakłoni na to ucha? Kto usłyszy i posłucha na przyszły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 was w uszy przyjmuje? kto zrozumiewa, aby czulszym był napotem?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między wami, co by tego słuchał, kto by pilnował a przysłuchawał przyszłych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daje temu posłuch?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zwraca uwagę i słucha tego, myśląc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tylko chcieli słuchać! Gdybyście uważali i usłyszeli, jaka ma być przyszłość!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słucha, bierze pod rozwagę, by usłuchać w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вас, що це сприйме, вислухає те, що надходить?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to rozważył, pojął oraz usłuchał dla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nadstawi na to ucha? Kto będzie zwracał uwagę i słuchał z myślą o późniejszych czasach?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2024-04-28T16:19:30Z</dcterms:modified>
</cp:coreProperties>
</file>