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tego słucha? Zważa i słucha – na przyszłość?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2024-04-28T11:54:22Z</dcterms:modified>
</cp:coreProperties>
</file>