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grabieżcy,* a Izraela łupieżcom? Czy nie JHWH? Przeciw Niemu zgrzeszyliśmy. Nie chcieli chodzenia** Jego drogami i nie byli posłuszni Jego Prawu.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grabieżcy, wg ketiw, </w:t>
      </w:r>
      <w:r>
        <w:rPr>
          <w:rtl/>
        </w:rPr>
        <w:t>לִמְׁשֹוסֶה</w:t>
      </w:r>
      <w:r>
        <w:rPr>
          <w:rtl w:val="0"/>
        </w:rPr>
        <w:t xml:space="preserve"> (limszoseh): na ograbienie, wg qere, </w:t>
      </w:r>
      <w:r>
        <w:rPr>
          <w:rtl/>
        </w:rPr>
        <w:t>לִמְׁשִּסָה</w:t>
      </w:r>
      <w:r>
        <w:rPr>
          <w:rtl w:val="0"/>
        </w:rPr>
        <w:t xml:space="preserve"> (limszissah), pod. wg 1QIsa a :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chodzenia, </w:t>
      </w:r>
      <w:r>
        <w:rPr>
          <w:rtl/>
        </w:rPr>
        <w:t>הָלֹוְך</w:t>
      </w:r>
      <w:r>
        <w:rPr>
          <w:rtl w:val="0"/>
        </w:rPr>
        <w:t xml:space="preserve"> (haloch), wg 1QIsa a : pójść, </w:t>
      </w:r>
      <w:r>
        <w:rPr>
          <w:rtl/>
        </w:rPr>
        <w:t>להלוך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2024-04-27T19:33:31Z</dcterms:modified>
</cp:coreProperties>
</file>