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na niego żar swojego gniewu i okrucieństwo* wojny – rozgorzała wokół niego, lecz (tego) nie pojął, pożerała go, lecz nie brał sobie (tego)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okrucieństwo, </w:t>
      </w:r>
      <w:r>
        <w:rPr>
          <w:rtl/>
        </w:rPr>
        <w:t>עֱזּוז</w:t>
      </w:r>
      <w:r>
        <w:rPr>
          <w:rtl w:val="0"/>
        </w:rPr>
        <w:t xml:space="preserve"> (‘azuz): w 1QIsa a : </w:t>
      </w:r>
      <w:r>
        <w:rPr>
          <w:rtl/>
        </w:rPr>
        <w:t>עוזז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2024-04-27T16:36:44Z</dcterms:modified>
</cp:coreProperties>
</file>