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JAHWE,* powołałem Cię w sprawiedliwości i ująłem Cię za rękę, strzegę Cię i wyznaczam Cię do przymierza z ludem, na światło dla narodów,**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powołałem Cię w sprawiedliwości, ująłem Cię za rękę, strzegę Cię i czynię pośrednikiem przymierza z ludem i światłem dla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wezwałem cię w sprawiedliwości i ująłem cię za rękę, będę cię strzegł i dam cię jako przymierze dla ludu, jako światłość dla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wezwałem cię w sprawiedliwości, i ująłem cię za rękę twą; przetoż strzedz cię będę, i dam cię za przymierze ludowi, i za światłość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 wezwałem cię w sprawiedliwości i ująłem rękę twą a zachowałem cię, i dałem cię za przymierze ludu, za światłość narodom: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powołałem cię słusznie, ująłem cię za rękę i ukształtowałem, ustanowiłem cię przymierzem dla ludzi, światłością dla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powołałem cię w sprawiedliwości i ująłem cię za rękę, strzegę cię i uczynię cię pośrednikiem przymierza z ludem, światłością dla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powołałem cię sprawiedliwie, ująłem za rękę, ukształtowałem cię i ustanowiłem przymierzem ludu, światłością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„Ja, JAHWE, wezwałem cię, abyś wyzwalał, i ująłem cię za rękę. Ukształtowałem cię i ustanowiłem przymierzem dla ludu, światłością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Ja, Jahwe, wezwałem cię w sprawiedliwości i ująłem cię mocno za rękę. Ja cię kształtowałem i ustanowiłem Przymierzem dla ludzi, światłością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тебе покликав в праведності і візьму тебе за руку і скріплю тебе, Я дав тебе на завіт роду, на світло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powołałem cię do sprawiedliwości; ujmę twoją rękę oraz cię zachowam; ustanowię na przymierze ludom oraz na światło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JAHWE, powołałem cię w prawości i ująłem cię za rękę. I będę cię strzegł, i dam cię jako przymierze ludu, jako światło narodów,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a, co zaznaczono.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2:32&lt;/x&gt;; &lt;x&gt;500 8:12&lt;/x&gt;; &lt;x&gt;500 9:5&lt;/x&gt;; &lt;x&gt;510 13:47&lt;/x&gt;; &lt;x&gt;510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2024-04-28T07:19:01Z</dcterms:modified>
</cp:coreProperties>
</file>